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E59BB" w14:textId="77777777" w:rsidR="007F4A83" w:rsidRDefault="0061090F">
      <w:pPr>
        <w:pStyle w:val="Name"/>
      </w:pPr>
      <w:r>
        <w:t>be s.m.a.r.t.</w:t>
      </w:r>
      <w:r w:rsidR="00D56CAA">
        <w:t xml:space="preserve"> pledge</w:t>
      </w:r>
    </w:p>
    <w:p w14:paraId="0D5538F9" w14:textId="77777777" w:rsidR="007F4A83" w:rsidRDefault="007F4A83">
      <w:pPr>
        <w:pStyle w:val="ContactInfo"/>
        <w:rPr>
          <w:szCs w:val="24"/>
        </w:rPr>
      </w:pPr>
    </w:p>
    <w:p w14:paraId="19775A5D" w14:textId="77777777" w:rsidR="0061090F" w:rsidRDefault="0061090F">
      <w:pPr>
        <w:pStyle w:val="ContactInfo"/>
        <w:rPr>
          <w:szCs w:val="24"/>
        </w:rPr>
      </w:pPr>
    </w:p>
    <w:p w14:paraId="12D25437" w14:textId="2309E0AC" w:rsidR="0061090F" w:rsidRDefault="0061090F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>I ___</w:t>
      </w:r>
      <w:r w:rsidR="00D56CAA">
        <w:rPr>
          <w:sz w:val="32"/>
          <w:szCs w:val="24"/>
        </w:rPr>
        <w:t>________________________, promise</w:t>
      </w:r>
      <w:r>
        <w:rPr>
          <w:sz w:val="32"/>
          <w:szCs w:val="24"/>
        </w:rPr>
        <w:t xml:space="preserve"> to </w:t>
      </w:r>
      <w:r w:rsidR="00D56CAA">
        <w:rPr>
          <w:sz w:val="32"/>
          <w:szCs w:val="24"/>
        </w:rPr>
        <w:t xml:space="preserve">keep my personal information private when I am online. I understand that there are strangers on the internet and that I should not communicate with them. It is very important that I </w:t>
      </w:r>
      <w:r w:rsidR="00113E35">
        <w:rPr>
          <w:sz w:val="32"/>
          <w:szCs w:val="24"/>
        </w:rPr>
        <w:t xml:space="preserve">keep </w:t>
      </w:r>
      <w:r w:rsidR="00DD6ADB">
        <w:rPr>
          <w:sz w:val="32"/>
          <w:szCs w:val="24"/>
        </w:rPr>
        <w:t xml:space="preserve">my personal </w:t>
      </w:r>
      <w:r w:rsidR="00A358BD">
        <w:rPr>
          <w:sz w:val="32"/>
          <w:szCs w:val="24"/>
        </w:rPr>
        <w:t>business to myself and</w:t>
      </w:r>
      <w:r w:rsidR="00DD6ADB">
        <w:rPr>
          <w:sz w:val="32"/>
          <w:szCs w:val="24"/>
        </w:rPr>
        <w:t xml:space="preserve"> no</w:t>
      </w:r>
      <w:r w:rsidR="001B31BE">
        <w:rPr>
          <w:sz w:val="32"/>
          <w:szCs w:val="24"/>
        </w:rPr>
        <w:t>t share it with others who I do no</w:t>
      </w:r>
      <w:r w:rsidR="00DD6ADB">
        <w:rPr>
          <w:sz w:val="32"/>
          <w:szCs w:val="24"/>
        </w:rPr>
        <w:t xml:space="preserve">t know. </w:t>
      </w:r>
    </w:p>
    <w:p w14:paraId="29F57ED3" w14:textId="77777777" w:rsidR="00DD6ADB" w:rsidRDefault="00DD6ADB">
      <w:pPr>
        <w:pStyle w:val="ContactInfo"/>
        <w:rPr>
          <w:sz w:val="32"/>
          <w:szCs w:val="24"/>
        </w:rPr>
      </w:pPr>
    </w:p>
    <w:p w14:paraId="4A0F2B02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>I promise not to tell anyone my:</w:t>
      </w:r>
    </w:p>
    <w:p w14:paraId="42F1DB12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ab/>
      </w:r>
      <w:r w:rsidRPr="00DD6ADB">
        <w:rPr>
          <w:b/>
          <w:sz w:val="32"/>
          <w:szCs w:val="24"/>
        </w:rPr>
        <w:t>S</w:t>
      </w:r>
      <w:r>
        <w:rPr>
          <w:sz w:val="32"/>
          <w:szCs w:val="24"/>
        </w:rPr>
        <w:t>chool name</w:t>
      </w:r>
    </w:p>
    <w:p w14:paraId="536E183B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ab/>
      </w:r>
      <w:r w:rsidRPr="00DD6ADB">
        <w:rPr>
          <w:b/>
          <w:sz w:val="32"/>
          <w:szCs w:val="24"/>
        </w:rPr>
        <w:t>M</w:t>
      </w:r>
      <w:r>
        <w:rPr>
          <w:sz w:val="32"/>
          <w:szCs w:val="24"/>
        </w:rPr>
        <w:t>embers of my family’s name</w:t>
      </w:r>
    </w:p>
    <w:p w14:paraId="41A46F58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ab/>
      </w:r>
      <w:r w:rsidRPr="00DD6ADB">
        <w:rPr>
          <w:b/>
          <w:sz w:val="32"/>
          <w:szCs w:val="24"/>
        </w:rPr>
        <w:t>A</w:t>
      </w:r>
      <w:r>
        <w:rPr>
          <w:sz w:val="32"/>
          <w:szCs w:val="24"/>
        </w:rPr>
        <w:t>ddress</w:t>
      </w:r>
      <w:r>
        <w:rPr>
          <w:sz w:val="32"/>
          <w:szCs w:val="24"/>
        </w:rPr>
        <w:tab/>
      </w:r>
    </w:p>
    <w:p w14:paraId="5C5049A0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ab/>
      </w:r>
      <w:r w:rsidRPr="00DD6ADB">
        <w:rPr>
          <w:b/>
          <w:sz w:val="32"/>
          <w:szCs w:val="24"/>
        </w:rPr>
        <w:t>R</w:t>
      </w:r>
      <w:r>
        <w:rPr>
          <w:sz w:val="32"/>
          <w:szCs w:val="24"/>
        </w:rPr>
        <w:t>eal name</w:t>
      </w:r>
    </w:p>
    <w:p w14:paraId="0F2563FB" w14:textId="77777777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ab/>
      </w:r>
      <w:r w:rsidRPr="00DD6ADB">
        <w:rPr>
          <w:b/>
          <w:sz w:val="32"/>
          <w:szCs w:val="24"/>
        </w:rPr>
        <w:t>T</w:t>
      </w:r>
      <w:r>
        <w:rPr>
          <w:sz w:val="32"/>
          <w:szCs w:val="24"/>
        </w:rPr>
        <w:t>elephone number</w:t>
      </w:r>
    </w:p>
    <w:p w14:paraId="28795A65" w14:textId="77777777" w:rsidR="00DD6ADB" w:rsidRDefault="00DD6ADB">
      <w:pPr>
        <w:pStyle w:val="ContactInfo"/>
        <w:rPr>
          <w:sz w:val="32"/>
          <w:szCs w:val="24"/>
        </w:rPr>
      </w:pPr>
    </w:p>
    <w:p w14:paraId="528D8FBC" w14:textId="0EDB6BBC" w:rsidR="00DD6ADB" w:rsidRDefault="00DD6ADB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 xml:space="preserve">I promise to tell at least one other person </w:t>
      </w:r>
      <w:r w:rsidR="00F8172B">
        <w:rPr>
          <w:sz w:val="32"/>
          <w:szCs w:val="24"/>
        </w:rPr>
        <w:t>who does no</w:t>
      </w:r>
      <w:bookmarkStart w:id="0" w:name="_GoBack"/>
      <w:bookmarkEnd w:id="0"/>
      <w:r w:rsidR="006F7AAE">
        <w:rPr>
          <w:sz w:val="32"/>
          <w:szCs w:val="24"/>
        </w:rPr>
        <w:t xml:space="preserve">t go to my school </w:t>
      </w:r>
      <w:r>
        <w:rPr>
          <w:sz w:val="32"/>
          <w:szCs w:val="24"/>
        </w:rPr>
        <w:t>about being safe online</w:t>
      </w:r>
      <w:r w:rsidR="006F7AAE">
        <w:rPr>
          <w:sz w:val="32"/>
          <w:szCs w:val="24"/>
        </w:rPr>
        <w:t>. This person can be in my family or in my neighborhood. I promise to help share this message.</w:t>
      </w:r>
    </w:p>
    <w:p w14:paraId="1BCFFE3C" w14:textId="77777777" w:rsidR="006F7AAE" w:rsidRDefault="006F7AAE">
      <w:pPr>
        <w:pStyle w:val="ContactInfo"/>
        <w:rPr>
          <w:sz w:val="32"/>
          <w:szCs w:val="24"/>
        </w:rPr>
      </w:pPr>
    </w:p>
    <w:p w14:paraId="1558FC98" w14:textId="77777777" w:rsidR="006F7AAE" w:rsidRDefault="006F7AAE">
      <w:pPr>
        <w:pStyle w:val="ContactInfo"/>
        <w:pBdr>
          <w:bottom w:val="single" w:sz="12" w:space="1" w:color="auto"/>
        </w:pBdr>
        <w:rPr>
          <w:sz w:val="32"/>
          <w:szCs w:val="24"/>
        </w:rPr>
      </w:pPr>
    </w:p>
    <w:p w14:paraId="11DF20EC" w14:textId="77777777" w:rsidR="006F7AAE" w:rsidRDefault="006F7AAE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>Student’s Name</w:t>
      </w:r>
    </w:p>
    <w:p w14:paraId="37FEBF13" w14:textId="77777777" w:rsidR="006F7AAE" w:rsidRDefault="006F7AAE">
      <w:pPr>
        <w:pStyle w:val="ContactInfo"/>
        <w:rPr>
          <w:sz w:val="32"/>
          <w:szCs w:val="24"/>
        </w:rPr>
      </w:pPr>
    </w:p>
    <w:p w14:paraId="42F4FE5D" w14:textId="77777777" w:rsidR="006F7AAE" w:rsidRDefault="006F7AAE">
      <w:pPr>
        <w:pStyle w:val="ContactInfo"/>
        <w:pBdr>
          <w:bottom w:val="single" w:sz="12" w:space="1" w:color="auto"/>
        </w:pBdr>
        <w:rPr>
          <w:sz w:val="32"/>
          <w:szCs w:val="24"/>
        </w:rPr>
      </w:pPr>
    </w:p>
    <w:p w14:paraId="6240D72A" w14:textId="5639F2E1" w:rsidR="007F4A83" w:rsidRPr="00E46B3A" w:rsidRDefault="006F7AAE" w:rsidP="00E46B3A">
      <w:pPr>
        <w:pStyle w:val="ContactInfo"/>
        <w:rPr>
          <w:sz w:val="32"/>
          <w:szCs w:val="24"/>
        </w:rPr>
      </w:pPr>
      <w:r>
        <w:rPr>
          <w:sz w:val="32"/>
          <w:szCs w:val="24"/>
        </w:rPr>
        <w:t>Parent’s Name</w:t>
      </w:r>
    </w:p>
    <w:sectPr w:rsidR="007F4A83" w:rsidRPr="00E46B3A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935A7" w14:textId="77777777" w:rsidR="00790EC4" w:rsidRDefault="00790EC4">
      <w:pPr>
        <w:spacing w:after="0" w:line="240" w:lineRule="auto"/>
      </w:pPr>
      <w:r>
        <w:separator/>
      </w:r>
    </w:p>
  </w:endnote>
  <w:endnote w:type="continuationSeparator" w:id="0">
    <w:p w14:paraId="05AA81D4" w14:textId="77777777" w:rsidR="00790EC4" w:rsidRDefault="0079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84D89" w14:textId="77777777" w:rsidR="007F4A83" w:rsidRDefault="00790E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68B4" w14:textId="77777777" w:rsidR="00790EC4" w:rsidRDefault="00790EC4">
      <w:pPr>
        <w:spacing w:after="0" w:line="240" w:lineRule="auto"/>
      </w:pPr>
      <w:r>
        <w:separator/>
      </w:r>
    </w:p>
  </w:footnote>
  <w:footnote w:type="continuationSeparator" w:id="0">
    <w:p w14:paraId="3646A634" w14:textId="77777777" w:rsidR="00790EC4" w:rsidRDefault="0079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2302" w14:textId="77777777" w:rsidR="007F4A83" w:rsidRDefault="00790EC4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BA594" wp14:editId="11EC20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31C0C08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" path="m0,0l5013960,,5013960,7205980,,7205980,,0xm130564,130564l130564,7075416,4883396,7075416,4883396,130564,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4D04" w14:textId="77777777" w:rsidR="007F4A83" w:rsidRDefault="00790EC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B1DEBD" wp14:editId="04BAC2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D18534" w14:textId="77777777" w:rsidR="007F4A83" w:rsidRDefault="007F4A8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AB1DEBD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">
              <v:shape id="Frame 8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BD18534" w14:textId="77777777" w:rsidR="007F4A83" w:rsidRDefault="007F4A8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F"/>
    <w:rsid w:val="00113E35"/>
    <w:rsid w:val="001B31BE"/>
    <w:rsid w:val="0061090F"/>
    <w:rsid w:val="006F7AAE"/>
    <w:rsid w:val="00790EC4"/>
    <w:rsid w:val="007F4A83"/>
    <w:rsid w:val="00A358BD"/>
    <w:rsid w:val="00D56CAA"/>
    <w:rsid w:val="00DD6ADB"/>
    <w:rsid w:val="00E46B3A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1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simic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A"/>
    <w:rsid w:val="006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B6B3DF834C344AFABBDC65A017243">
    <w:name w:val="4F7B6B3DF834C344AFABBDC65A017243"/>
  </w:style>
  <w:style w:type="paragraph" w:customStyle="1" w:styleId="BA793AEECFD4E6478D7DD1B6E45D7B69">
    <w:name w:val="BA793AEECFD4E6478D7DD1B6E45D7B69"/>
  </w:style>
  <w:style w:type="paragraph" w:customStyle="1" w:styleId="15E5712AE4A3D94EA4F50B909A7EBB02">
    <w:name w:val="15E5712AE4A3D94EA4F50B909A7EBB02"/>
  </w:style>
  <w:style w:type="paragraph" w:customStyle="1" w:styleId="8C5FD423B42DA64399C4F732B960454E">
    <w:name w:val="8C5FD423B42DA64399C4F732B960454E"/>
  </w:style>
  <w:style w:type="paragraph" w:customStyle="1" w:styleId="E836FD7E90E8AD47A02F2A8F2537A52F">
    <w:name w:val="E836FD7E90E8AD47A02F2A8F2537A52F"/>
  </w:style>
  <w:style w:type="paragraph" w:customStyle="1" w:styleId="E1FEF56B31C9824699171AFDB9AC0787">
    <w:name w:val="E1FEF56B31C9824699171AFDB9AC0787"/>
  </w:style>
  <w:style w:type="paragraph" w:customStyle="1" w:styleId="CEA88D1AFD1E5349AB379FC158BBF9D7">
    <w:name w:val="CEA88D1AFD1E5349AB379FC158BBF9D7"/>
  </w:style>
  <w:style w:type="paragraph" w:customStyle="1" w:styleId="862DD512583CBA4A92B48F7F9A67CB2C">
    <w:name w:val="862DD512583CBA4A92B48F7F9A67C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Simic, Stephen L</dc:creator>
  <cp:keywords/>
  <dc:description/>
  <cp:lastModifiedBy>Simic, Stephen L</cp:lastModifiedBy>
  <cp:revision>3</cp:revision>
  <cp:lastPrinted>2017-02-28T17:52:00Z</cp:lastPrinted>
  <dcterms:created xsi:type="dcterms:W3CDTF">2017-02-28T18:01:00Z</dcterms:created>
  <dcterms:modified xsi:type="dcterms:W3CDTF">2017-02-28T18:09:00Z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